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82865" w:rsidP="00C82865">
      <w:pPr>
        <w:pStyle w:val="Heading2"/>
        <w:pBdr>
          <w:top w:val="nil"/>
          <w:left w:val="nil"/>
          <w:bottom w:val="nil"/>
          <w:right w:val="nil"/>
          <w:between w:val="nil"/>
          <w:bar w:val="nil"/>
        </w:pBdr>
        <w:spacing w:after="240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6.75pt;margin-top:-16.5pt;width:147pt;height:147pt;z-index:251661312;mso-position-horizontal-relative:text;mso-position-vertical-relative:text" o:allowoverlap="f">
            <v:imagedata r:id="rId7" r:href="rId8"/>
            <w10:wrap type="square"/>
          </v:shape>
        </w:pict>
      </w:r>
      <w:r>
        <w:rPr>
          <w:b/>
          <w:bCs/>
          <w:i/>
          <w:iCs/>
          <w:color w:val="993300"/>
          <w:sz w:val="72"/>
          <w:szCs w:val="72"/>
        </w:rPr>
        <w:t xml:space="preserve">THINKING ABOUT THE </w:t>
      </w:r>
      <w:r w:rsidR="003D09CF">
        <w:rPr>
          <w:b/>
          <w:bCs/>
          <w:i/>
          <w:iCs/>
          <w:color w:val="993300"/>
          <w:sz w:val="72"/>
          <w:szCs w:val="72"/>
        </w:rPr>
        <w:t>FUTURE?</w:t>
      </w:r>
    </w:p>
    <w:p w:rsidR="00A77B3E" w:rsidRDefault="003D09CF" w:rsidP="00C8286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ahoma" w:eastAsia="Tahoma" w:hAnsi="Tahoma" w:cs="Tahoma"/>
          <w:b/>
          <w:bCs/>
          <w:i/>
          <w:iCs/>
          <w:color w:val="800080"/>
          <w:sz w:val="44"/>
          <w:szCs w:val="44"/>
        </w:rPr>
      </w:pPr>
      <w:r>
        <w:rPr>
          <w:rFonts w:ascii="Tahoma" w:eastAsia="Tahoma" w:hAnsi="Tahoma" w:cs="Tahoma"/>
          <w:b/>
          <w:bCs/>
          <w:i/>
          <w:iCs/>
          <w:color w:val="800080"/>
          <w:sz w:val="44"/>
          <w:szCs w:val="44"/>
        </w:rPr>
        <w:t xml:space="preserve">Maybe it’s time to improve your </w:t>
      </w:r>
      <w:r>
        <w:rPr>
          <w:rFonts w:ascii="Tahoma" w:eastAsia="Tahoma" w:hAnsi="Tahoma" w:cs="Tahoma"/>
          <w:b/>
          <w:bCs/>
          <w:i/>
          <w:iCs/>
          <w:color w:val="800080"/>
          <w:sz w:val="44"/>
          <w:szCs w:val="44"/>
        </w:rPr>
        <w:t>communication and leadership skills.</w:t>
      </w:r>
    </w:p>
    <w:p w:rsidR="00A77B3E" w:rsidRPr="00C82865" w:rsidRDefault="003D09C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ahoma" w:eastAsia="Tahoma" w:hAnsi="Tahoma" w:cs="Tahoma"/>
          <w:b/>
          <w:bCs/>
          <w:i/>
          <w:iCs/>
          <w:color w:val="800080"/>
          <w:sz w:val="28"/>
          <w:szCs w:val="28"/>
        </w:rPr>
      </w:pPr>
    </w:p>
    <w:p w:rsidR="00A77B3E" w:rsidRDefault="003D09CF" w:rsidP="00C8286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 w:eastAsia="Tahoma" w:hAnsi="Tahoma" w:cs="Tahoma"/>
          <w:b/>
          <w:bCs/>
          <w:sz w:val="36"/>
          <w:szCs w:val="36"/>
        </w:rPr>
        <w:t xml:space="preserve">Successful people are good communicators. </w:t>
      </w:r>
      <w:r>
        <w:rPr>
          <w:rFonts w:ascii="Tahoma" w:eastAsia="Tahoma" w:hAnsi="Tahoma" w:cs="Tahoma"/>
          <w:b/>
          <w:bCs/>
          <w:sz w:val="36"/>
          <w:szCs w:val="36"/>
        </w:rPr>
        <w:br/>
        <w:t xml:space="preserve">Visit our club </w:t>
      </w:r>
      <w:r>
        <w:rPr>
          <w:rFonts w:ascii="Tahoma" w:eastAsia="Tahoma" w:hAnsi="Tahoma" w:cs="Tahoma"/>
          <w:b/>
          <w:bCs/>
          <w:sz w:val="36"/>
          <w:szCs w:val="36"/>
        </w:rPr>
        <w:t>to learn why so many people join Toastmaster Clubs to improve their presentation and leadership skills.</w:t>
      </w:r>
    </w:p>
    <w:p w:rsidR="00A77B3E" w:rsidRDefault="00C82865" w:rsidP="00C8286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Verdana" w:hAnsi="Verdana" w:cs="Verdana"/>
          <w:sz w:val="48"/>
          <w:szCs w:val="48"/>
        </w:rPr>
      </w:pPr>
      <w:r>
        <w:rPr>
          <w:noProof/>
        </w:rPr>
        <w:pict>
          <v:shape id="_x0000_s1028" type="#_x0000_t75" style="position:absolute;left:0;text-align:left;margin-left:-5.25pt;margin-top:16.5pt;width:147.75pt;height:122.25pt;z-index:251659264;mso-position-horizontal-relative:text;mso-position-vertical-relative:text" o:allowoverlap="f">
            <v:imagedata r:id="rId9" r:href="rId10"/>
            <w10:wrap type="square"/>
          </v:shape>
        </w:pict>
      </w:r>
      <w:r w:rsidR="003D09CF">
        <w:rPr>
          <w:rFonts w:ascii="Verdana" w:eastAsia="Verdana" w:hAnsi="Verdana" w:cs="Verdana"/>
          <w:sz w:val="48"/>
          <w:szCs w:val="48"/>
        </w:rPr>
        <w:t xml:space="preserve"> </w:t>
      </w:r>
    </w:p>
    <w:p w:rsidR="00A77B3E" w:rsidRDefault="00C82865">
      <w:pPr>
        <w:pStyle w:val="Heading2"/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800080"/>
          <w:sz w:val="72"/>
          <w:szCs w:val="72"/>
        </w:rPr>
      </w:pPr>
      <w:r>
        <w:rPr>
          <w:b/>
          <w:bCs/>
          <w:color w:val="800080"/>
          <w:sz w:val="72"/>
          <w:szCs w:val="72"/>
        </w:rPr>
        <w:t>Find Out How</w:t>
      </w:r>
      <w:r w:rsidR="003D09CF">
        <w:rPr>
          <w:b/>
          <w:bCs/>
          <w:color w:val="800080"/>
          <w:sz w:val="72"/>
          <w:szCs w:val="72"/>
        </w:rPr>
        <w:t xml:space="preserve">… </w:t>
      </w:r>
    </w:p>
    <w:p w:rsidR="00A77B3E" w:rsidRDefault="003D09CF">
      <w:pPr>
        <w:pStyle w:val="Heading2"/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800080"/>
          <w:sz w:val="72"/>
          <w:szCs w:val="72"/>
        </w:rPr>
      </w:pPr>
      <w:r>
        <w:rPr>
          <w:b/>
          <w:bCs/>
          <w:color w:val="800080"/>
          <w:sz w:val="72"/>
          <w:szCs w:val="72"/>
        </w:rPr>
        <w:t>Visit Our Club!</w:t>
      </w:r>
    </w:p>
    <w:p w:rsidR="00A77B3E" w:rsidRDefault="003D09C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800080"/>
          <w:sz w:val="28"/>
          <w:szCs w:val="28"/>
        </w:rPr>
      </w:pPr>
    </w:p>
    <w:p w:rsidR="00C82865" w:rsidRPr="00C82865" w:rsidRDefault="00C8286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800080"/>
          <w:sz w:val="28"/>
          <w:szCs w:val="28"/>
        </w:rPr>
      </w:pPr>
    </w:p>
    <w:p w:rsidR="00A77B3E" w:rsidRPr="00C82865" w:rsidRDefault="003D09C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Tahoma" w:hAnsi="Tahoma" w:cs="Tahoma"/>
          <w:b/>
          <w:bCs/>
          <w:sz w:val="44"/>
          <w:szCs w:val="44"/>
        </w:rPr>
      </w:pPr>
      <w:r w:rsidRPr="00C82865">
        <w:rPr>
          <w:rFonts w:ascii="Tahoma" w:eastAsia="Tahoma" w:hAnsi="Tahoma" w:cs="Tahoma"/>
          <w:b/>
          <w:bCs/>
          <w:sz w:val="44"/>
          <w:szCs w:val="44"/>
        </w:rPr>
        <w:t xml:space="preserve">It costs nothing </w:t>
      </w:r>
      <w:r w:rsidRPr="00C82865">
        <w:rPr>
          <w:rFonts w:ascii="Tahoma" w:eastAsia="Tahoma" w:hAnsi="Tahoma" w:cs="Tahoma"/>
          <w:b/>
          <w:bCs/>
          <w:sz w:val="44"/>
          <w:szCs w:val="44"/>
        </w:rPr>
        <w:t>to visit and there is no obligation to join.</w:t>
      </w:r>
    </w:p>
    <w:p w:rsidR="00A77B3E" w:rsidRDefault="003D09C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Tahoma" w:hAnsi="Tahoma" w:cs="Tahoma"/>
          <w:b/>
          <w:bCs/>
          <w:sz w:val="22"/>
          <w:szCs w:val="22"/>
        </w:rPr>
      </w:pPr>
    </w:p>
    <w:p w:rsidR="00A77B3E" w:rsidRDefault="003D09C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Tahoma" w:hAnsi="Tahoma" w:cs="Tahoma"/>
          <w:b/>
          <w:bCs/>
          <w:sz w:val="22"/>
          <w:szCs w:val="22"/>
        </w:rPr>
      </w:pPr>
    </w:p>
    <w:p w:rsidR="00A77B3E" w:rsidRDefault="003D09CF">
      <w:p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jc w:val="center"/>
        <w:rPr>
          <w:rFonts w:ascii="Tahoma" w:eastAsia="Tahoma" w:hAnsi="Tahoma" w:cs="Tahoma"/>
          <w:b/>
          <w:bCs/>
          <w:i/>
          <w:iCs/>
          <w:sz w:val="44"/>
          <w:szCs w:val="44"/>
          <w:u w:val="single"/>
        </w:rPr>
      </w:pPr>
      <w:r w:rsidRPr="00C82865">
        <w:rPr>
          <w:rFonts w:ascii="Tahoma" w:eastAsia="Tahoma" w:hAnsi="Tahoma" w:cs="Tahoma"/>
          <w:b/>
          <w:bCs/>
          <w:i/>
          <w:iCs/>
          <w:sz w:val="44"/>
          <w:szCs w:val="44"/>
          <w:u w:val="single"/>
        </w:rPr>
        <w:t>Special Open House Event March 14</w:t>
      </w:r>
      <w:r w:rsidRPr="00C82865">
        <w:rPr>
          <w:rFonts w:ascii="Tahoma" w:eastAsia="Tahoma" w:hAnsi="Tahoma" w:cs="Tahoma"/>
          <w:b/>
          <w:bCs/>
          <w:i/>
          <w:iCs/>
          <w:sz w:val="44"/>
          <w:szCs w:val="44"/>
          <w:u w:val="single"/>
          <w:vertAlign w:val="superscript"/>
        </w:rPr>
        <w:t>th</w:t>
      </w:r>
      <w:r w:rsidR="00C82865">
        <w:rPr>
          <w:rFonts w:ascii="Tahoma" w:eastAsia="Tahoma" w:hAnsi="Tahoma" w:cs="Tahoma"/>
          <w:b/>
          <w:bCs/>
          <w:i/>
          <w:iCs/>
          <w:sz w:val="44"/>
          <w:szCs w:val="44"/>
          <w:u w:val="single"/>
        </w:rPr>
        <w:t xml:space="preserve">! </w:t>
      </w:r>
    </w:p>
    <w:p w:rsidR="00C82865" w:rsidRDefault="00C82865">
      <w:p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jc w:val="center"/>
        <w:rPr>
          <w:rFonts w:ascii="Tahoma" w:eastAsia="Tahoma" w:hAnsi="Tahoma" w:cs="Tahoma"/>
          <w:b/>
          <w:bCs/>
          <w:i/>
          <w:iCs/>
          <w:sz w:val="28"/>
          <w:szCs w:val="28"/>
          <w:u w:val="single"/>
        </w:rPr>
      </w:pPr>
    </w:p>
    <w:p w:rsidR="00C82865" w:rsidRPr="00C82865" w:rsidRDefault="00C82865">
      <w:p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jc w:val="center"/>
        <w:rPr>
          <w:rFonts w:ascii="Tahoma" w:eastAsia="Tahoma" w:hAnsi="Tahoma" w:cs="Tahoma"/>
          <w:b/>
          <w:bCs/>
          <w:i/>
          <w:iCs/>
          <w:sz w:val="28"/>
          <w:szCs w:val="28"/>
          <w:u w:val="single"/>
        </w:rPr>
      </w:pPr>
    </w:p>
    <w:sectPr w:rsidR="00C82865" w:rsidRPr="00C82865" w:rsidSect="00C82865">
      <w:pgSz w:w="12240" w:h="15840"/>
      <w:pgMar w:top="1440" w:right="18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CF" w:rsidRDefault="003D09CF" w:rsidP="00C82865">
      <w:r>
        <w:separator/>
      </w:r>
    </w:p>
  </w:endnote>
  <w:endnote w:type="continuationSeparator" w:id="0">
    <w:p w:rsidR="003D09CF" w:rsidRDefault="003D09CF" w:rsidP="00C8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CF" w:rsidRDefault="003D09CF" w:rsidP="00C82865">
      <w:r>
        <w:separator/>
      </w:r>
    </w:p>
  </w:footnote>
  <w:footnote w:type="continuationSeparator" w:id="0">
    <w:p w:rsidR="003D09CF" w:rsidRDefault="003D09CF" w:rsidP="00C82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2865"/>
    <w:rsid w:val="003D09CF"/>
    <w:rsid w:val="00C8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after="60"/>
      <w:outlineLvl w:val="0"/>
    </w:pPr>
    <w:rPr>
      <w:rFonts w:ascii="Georgia" w:eastAsia="Georgia" w:hAnsi="Georgia" w:cs="Georgia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after="120"/>
      <w:outlineLvl w:val="1"/>
    </w:pPr>
    <w:rPr>
      <w:rFonts w:ascii="Tahoma" w:eastAsia="Tahoma" w:hAnsi="Tahoma" w:cs="Tahoma"/>
      <w:color w:val="556E8C"/>
      <w:sz w:val="44"/>
      <w:szCs w:val="44"/>
    </w:rPr>
  </w:style>
  <w:style w:type="paragraph" w:styleId="Heading3">
    <w:name w:val="heading 3"/>
    <w:basedOn w:val="Normal"/>
    <w:next w:val="Normal"/>
    <w:qFormat/>
    <w:rsid w:val="00EF7B96"/>
    <w:pPr>
      <w:spacing w:after="360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C82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86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C82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286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Image_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Image_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</cp:lastModifiedBy>
  <cp:revision>2</cp:revision>
  <dcterms:created xsi:type="dcterms:W3CDTF">2013-03-31T17:01:00Z</dcterms:created>
  <dcterms:modified xsi:type="dcterms:W3CDTF">2013-03-31T17:08:00Z</dcterms:modified>
</cp:coreProperties>
</file>